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330c" w14:textId="a303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10-23 "Об утверждении бюджета Узынкольского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мая 2022 года № 15-14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Узынкольского сельского округа района Магжана Жумабаева на 2022-2024 годы" от 30 декабря 2021 года № 10-23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Узынкольского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36 526,2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32 882,2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38 054,1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-1 527,9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1 527,9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2022 года № 15-14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