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b07a" w14:textId="16fb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2021 года № 10-19 "Об утверждении бюджета Молодогвардейского сельского округа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августа 2022 года № 17-13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Молодогвардейского сельского округа района Магжана Жумабаева на 2022-2024 годы" от 30 декабря 2021 года № 10-19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Молодогвардейского сельского округа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32 412,3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31 308,3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32 799,0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386,7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386,7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августа 2022 года № 17-13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10-19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Молодогвардейского сельского округа района Магжана Жумабаева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