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c3ae" w14:textId="ec4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10-21 "Об утверждении бюджета Полудинского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2022-2024 годы" от 30 декабря 2021 года № 10-21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Полудинского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199 223,4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195 972,4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201 048,7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1 825,3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