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656c" w14:textId="9d76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10-19 "Об утверждении бюджета Молодогвардейского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10 октября 2022 года № 19-10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2022-2024 годы" от 30 декабря 2021 года № 10-19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Молодогвардейского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31 875,3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30 771,3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32 262,0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2022 года № 19-10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