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7bd3" w14:textId="f2b7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2021 года № 10-20 "Об утверждении бюджета сельского округа Ноғайбай би района Магжана Жумабаева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17 ноября 2022 года № 20-15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сельского округа Ноғайбай би района Магжана Жумабаева на 2022-2024 годы" от 30 декабря 2021 года № 10-20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Ноғайбай би района Магжана Жумабаева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157 469,1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2 464,0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1 740,0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153 265,1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158 134,4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-665,3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665,3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665,3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2022 года № 20-15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10-20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Ноғайбай би района Магжана Жумабаева на 2022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157 469,1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