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56561" w14:textId="a6565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сельского округа Ноғайбай би района Магжана Жумабаева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30 декабря 2022 года № 21-26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Ноғайбай би района Магжана Жумабаева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501 877,8 тысяч тенге: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4 358,0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497 519,8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503 377,9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-1 500,1 тысяч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1 500,1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1 500,1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Магжана Жумабаева Северо-Казахстанской области от 26.04.2023 </w:t>
      </w:r>
      <w:r>
        <w:rPr>
          <w:rFonts w:ascii="Times New Roman"/>
          <w:b w:val="false"/>
          <w:i w:val="false"/>
          <w:color w:val="000000"/>
          <w:sz w:val="28"/>
        </w:rPr>
        <w:t>№ 3-15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25.07.2023 </w:t>
      </w:r>
      <w:r>
        <w:rPr>
          <w:rFonts w:ascii="Times New Roman"/>
          <w:b w:val="false"/>
          <w:i w:val="false"/>
          <w:color w:val="000000"/>
          <w:sz w:val="28"/>
        </w:rPr>
        <w:t>№ 5-17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25.08.2023 </w:t>
      </w:r>
      <w:r>
        <w:rPr>
          <w:rFonts w:ascii="Times New Roman"/>
          <w:b w:val="false"/>
          <w:i w:val="false"/>
          <w:color w:val="000000"/>
          <w:sz w:val="28"/>
        </w:rPr>
        <w:t>№ 6-9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30.10.2023 </w:t>
      </w:r>
      <w:r>
        <w:rPr>
          <w:rFonts w:ascii="Times New Roman"/>
          <w:b w:val="false"/>
          <w:i w:val="false"/>
          <w:color w:val="000000"/>
          <w:sz w:val="28"/>
        </w:rPr>
        <w:t>№ 7-19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2023 год формируются в соответствии с Бюджетным Кодексом Республики Казахстан счет следующих налоговых поступлений: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сельского округа Ноғайбай би;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налог на транспортные средства: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сельского округа Ноғайбай би;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сельского округа Ноғайбай би;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плата за пользование земельными участками.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поступлений от продажи основного капитала: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плата за продажу права аренды земельных участков.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сельского округа на 2023 год предусмотрен объем субвенции, передаваемой из районного бюджета в бюджет округа в сумме 276 950,0 тысяч тенге.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 в бюджете сельского округа Ноғайбай би на 2023 год поступление текущих трансфертов из областного бюджета на средний ремонт улиц села Надежка и села Караганды. 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Ноғайбай би на 2023 год поступление текущих трансфертов из районного бюджета, в том числе: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ремонт и содержание уличного освещения населенных пунктов сельского округа;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благоустройство и озеленение населенных пунктов сельского округа;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организацию водоснабжения населенных пунктов сельского округа;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обеспечении санитарии населенных пунктов сельского округа.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Учесть в бюджете сельского округа Ноғайбай би расходы за счет свободных остатков бюджетных средств, сложившихся по состоянию на 1 января 2023 года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маслихата района Магжана Жумабаева Северо-Казахстанской области от 26.04.2023 </w:t>
      </w:r>
      <w:r>
        <w:rPr>
          <w:rFonts w:ascii="Times New Roman"/>
          <w:b w:val="false"/>
          <w:i w:val="false"/>
          <w:color w:val="000000"/>
          <w:sz w:val="28"/>
        </w:rPr>
        <w:t>№ 3-15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2023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21-26</w:t>
            </w:r>
          </w:p>
        </w:tc>
      </w:tr>
    </w:tbl>
    <w:bookmarkStart w:name="z4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Ноғайбай би района Магжана Жумабаева на 2023 год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Магжана Жумабаева Северо-Казахстанской области от 26.04.2023 </w:t>
      </w:r>
      <w:r>
        <w:rPr>
          <w:rFonts w:ascii="Times New Roman"/>
          <w:b w:val="false"/>
          <w:i w:val="false"/>
          <w:color w:val="ff0000"/>
          <w:sz w:val="28"/>
        </w:rPr>
        <w:t>№ 3-15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25.07.2023 </w:t>
      </w:r>
      <w:r>
        <w:rPr>
          <w:rFonts w:ascii="Times New Roman"/>
          <w:b w:val="false"/>
          <w:i w:val="false"/>
          <w:color w:val="ff0000"/>
          <w:sz w:val="28"/>
        </w:rPr>
        <w:t>№ 5-17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25.08.2023 </w:t>
      </w:r>
      <w:r>
        <w:rPr>
          <w:rFonts w:ascii="Times New Roman"/>
          <w:b w:val="false"/>
          <w:i w:val="false"/>
          <w:color w:val="ff0000"/>
          <w:sz w:val="28"/>
        </w:rPr>
        <w:t>№ 6-9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30.10.2023 </w:t>
      </w:r>
      <w:r>
        <w:rPr>
          <w:rFonts w:ascii="Times New Roman"/>
          <w:b w:val="false"/>
          <w:i w:val="false"/>
          <w:color w:val="ff0000"/>
          <w:sz w:val="28"/>
        </w:rPr>
        <w:t>№ 7-19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501 877,8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497 519,8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497 519,8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497 519,8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503 377,9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57 169,2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136 964,2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136 964,2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136 964,2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136 964,2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247 073,6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247 073,6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247 073,6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247 073,6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-1 500,1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21-26</w:t>
            </w:r>
          </w:p>
        </w:tc>
      </w:tr>
    </w:tbl>
    <w:bookmarkStart w:name="z5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Ноғайбай би района Магжана Жумабаева на 2024 год 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21-26</w:t>
            </w:r>
          </w:p>
        </w:tc>
      </w:tr>
    </w:tbl>
    <w:bookmarkStart w:name="z6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Ноғайбай би района Магжана Жумабаева на 2025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сельского округа Ноғайбай би за счет свободных остатков бюджетных средств, сложившихся на 1 января 2023 года и возврата неиспользованных (недоиспользованных) в 2022 году целевых трансфертов из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района Магжана Жумабаева Северо-Казахстанской области от 26.04.2023 </w:t>
      </w:r>
      <w:r>
        <w:rPr>
          <w:rFonts w:ascii="Times New Roman"/>
          <w:b w:val="false"/>
          <w:i w:val="false"/>
          <w:color w:val="ff0000"/>
          <w:sz w:val="28"/>
        </w:rPr>
        <w:t>№ 3-15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