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04ff" w14:textId="3070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Успенского сельского округа района Магжана Жумабаева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2022 года № 21-30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Успенского сельского округа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73 149,6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71 149,6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73 242,5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000000"/>
          <w:sz w:val="28"/>
        </w:rPr>
        <w:t>№ 5-20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30.10.2023 </w:t>
      </w:r>
      <w:r>
        <w:rPr>
          <w:rFonts w:ascii="Times New Roman"/>
          <w:b w:val="false"/>
          <w:i w:val="false"/>
          <w:color w:val="000000"/>
          <w:sz w:val="28"/>
        </w:rPr>
        <w:t>№ 7-23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Успенского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 на транспортные средства: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Успенского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Успенского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плата за пользование земельными участками.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плата за продажу права аренды земельных участков.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на 2023 год предусмотрен объем субвенции, передаваемой из районного бюджета в бюджет округа в сумме 15 418,0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Успенского сельского округа на 2023 год поступление текущих трансфертов из областного бюджета,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внутрипоселковых дорог села Сулышок;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разводящих сетей в селе Косколь.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района Магжана Жумабаева Северо-Казахстанской области от 25.07.2023 </w:t>
      </w:r>
      <w:r>
        <w:rPr>
          <w:rFonts w:ascii="Times New Roman"/>
          <w:b w:val="false"/>
          <w:i w:val="false"/>
          <w:color w:val="000000"/>
          <w:sz w:val="28"/>
        </w:rPr>
        <w:t>№ 5-20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Успенского сельского округа на 2023 год поступление текущих трансфертов из районного бюджета, в том числе: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организацию водоснабжения населенных пунктов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уличного освещения населенных пунктов сельского округа;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функционирования автомобильных дорог населенных пунктов сельского округа.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бюджете Успенского сельского округа расходы за счет свободных остатков бюджетных средств, сложившихся по состоянию на 1 января 2023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21-30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2023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ff0000"/>
          <w:sz w:val="28"/>
        </w:rPr>
        <w:t>№ 5-20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25.08.2023 </w:t>
      </w:r>
      <w:r>
        <w:rPr>
          <w:rFonts w:ascii="Times New Roman"/>
          <w:b w:val="false"/>
          <w:i w:val="false"/>
          <w:color w:val="ff0000"/>
          <w:sz w:val="28"/>
        </w:rPr>
        <w:t>№ 6-10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ff0000"/>
          <w:sz w:val="28"/>
        </w:rPr>
        <w:t>№ 7-23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21-30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2024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21-30</w:t>
            </w:r>
          </w:p>
        </w:tc>
      </w:tr>
    </w:tbl>
    <w:bookmarkStart w:name="z6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района Магжана Жумабаева на 2025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Успенского сельского округа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