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5f02" w14:textId="f1e5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Чистовского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Чистовского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64 272,0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59 748,8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65 384,1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-1 112,1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1 112,1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1 112,1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00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30.10.2023 </w:t>
      </w:r>
      <w:r>
        <w:rPr>
          <w:rFonts w:ascii="Times New Roman"/>
          <w:b w:val="false"/>
          <w:i w:val="false"/>
          <w:color w:val="000000"/>
          <w:sz w:val="28"/>
        </w:rPr>
        <w:t>№ 7-24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Чистовского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Чистовского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Чистовского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19 571,0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Чистовского сельского округа на 2023 год поступление текущих трансфертов из районного бюджета,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населенных пунктов сельского округа.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Чистовского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3-20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Чистовского сельского округа на 2023 год поступление текущих трансфертов из областного бюджета,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селах Пролетарка, Чистовское;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детской игровой площадки в селе Чистовское;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внутрипоселковых дорог в селе Пролетарка.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района Магжана Жумабаева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5-21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21-31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2023 год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5-21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21-31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2024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21-31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 декабря 2022 года № 21-31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Чистовского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