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2a98" w14:textId="7122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 августа 2022 года № 138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Земельного Кодекса Республики Казахстан акимат Мамлютского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Ухову Александру Николаевичу публичный сервитут на земельный участок общей площадью 0,6 гектар, расположенный на территории Мамлютского района Северо-Казахстанской области, для прокладки и эксплуатации линий электропередачи сроком на 49 лет,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земельных отношений акимата Мамлютского района Северо-Казахстанской области"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Мамлютского района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Лукин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августа 2022 года № 138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по установлению Ухову Александру Николаевичу публичного сервитута на земельный участок общей площадью 0,6 гектар, расположенный на территории Мамлютского района Северо-Казахстанской области, для прокладки и эксплуатации линий электропередачи сроком на 49 лет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(Землепользователя)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участка, (га)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участка, входящая в границы сервитута, (га)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"Становое"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15225030260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307.2721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К.х. "Сунгат"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15225030355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215.0400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К.х. "Сунгат"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15225030193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936.6215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"Становое"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15225030261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340.4634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