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7a61" w14:textId="b3c7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27 сентября 2022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Земельного Кодекса Республики Казахстан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Мамлютского района Северо-Казахстанской области" публичный сервитут на земельный участок, общей площадью 2,0386 гектар, расположенный на территории Мамлютского района Северо-Казахстанской области, для эксплуатации отвода на село Минкесер Мамлютского района Северо-Казахстанской области сроком на 49 лет,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Мамлютского района Северо-Казахстанской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Мамлютского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 № 182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по установлению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Мамлютского района Северо-Казахстанской области" публичного сервитута на земельный участок общей площадью 2,0386 гектар, расположенный на территории Мамлютского района Северо-Казахстанской области, для эксплуатации отвода на село Минкесер Мамлютского района Северо-Казахстанской области сроком на 49 лет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(собственников), кадастровый номер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закреплено,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угодьям,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пастбища естественные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пастбища улучшенные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