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39c4" w14:textId="2183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30 декабря 2021 года № 16/8 "Об утверждении бюджета Краснознаменского сельского округа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марта 2022 года № 18/3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Краснознаменского сельского округа Мамлютского района Северо-Казахстанской области на 2022-2024 годы" от 30 декабря 2021 года № 16/8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Краснознаменского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–37287 тысяч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2625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34662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38119,1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832,1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832,1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Направить свободные остатки бюджетных средств, сложившихся на 1 января 2022 года в сумме 832,1 тысяч тенге на расходы по бюджетным программам согласно приложению 4.".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