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14228" w14:textId="43142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30 декабря 2021 года № 16/11 "Об утверждении бюджета Новомихайловского сельского округа Мамлютского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 марта 2022 года № 18/4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Новомихайловского сельского округа Мамлютского района Северо-Казахстанской области на 2022-2024 годы" от 30 декабря 2021 года № 16/11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Новомихайловского сельского округа Мамлютского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–241516 тысячи тенге,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7779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15613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218124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241516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-0 тысяч тенге,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-0 тысяч тенге,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тенге,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16/11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Новомихайловского сельского округа Мамлютского района Северо-Казахстанской области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 , поселках, сельских округах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