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45e8" w14:textId="17a4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30 декабря 2021 года № 16/13 "Об утверждении бюджета Становского сельского округа Мамлютского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 марта 2022 года № 18/5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Становского сельского округа Мамлютского района Северо-Казахстанской области на 2022-2024 годы" от 30 декабря 2021 года № 16/13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Становского сельского округа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–225325 тысяч тенге,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15774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208019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225325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Становского сельского округа Мамлютского района Северо-Казахстанской области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