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4017" w14:textId="a414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30 декабря 2021 года № 16/8 "Об утверждении бюджета Краснознаменского сельского округа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 декабря 2022 года № 30/8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Краснознаменского сельского округа Мамлютского района Северо-Казахстанской области на 2022-2024 годы" от 30 декабря 2021 года № 16/8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Краснознаменского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44396,5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–2403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41771,5тысяч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45228,6тысячи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832,1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832,1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30/8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16/8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