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4c44" w14:textId="d494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Андреевского сельского округа Мамлютского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декабря 2022 года № 32/3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Андреевского сельского округа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–52141,7 тысячи тенге,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–1588,7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50053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–53112,4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-970,7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970,7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28.12.2023 </w:t>
      </w:r>
      <w:r>
        <w:rPr>
          <w:rFonts w:ascii="Times New Roman"/>
          <w:b w:val="false"/>
          <w:i w:val="false"/>
          <w:color w:val="00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2023 год, в сумме 50914 тысяч тенге.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Направить свободные остатки бюджетных средств, сложившихся на 1 января 2023 года в сумме 970,7 тысяч тенге на расходы по бюджетным программам,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32/3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Мамлютского района Северо-Казахстанской области на 2023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28.12.2023 </w:t>
      </w:r>
      <w:r>
        <w:rPr>
          <w:rFonts w:ascii="Times New Roman"/>
          <w:b w:val="false"/>
          <w:i w:val="false"/>
          <w:color w:val="ff0000"/>
          <w:sz w:val="28"/>
        </w:rPr>
        <w:t>№ 16/9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земли и не материальных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32/3</w:t>
            </w:r>
          </w:p>
        </w:tc>
      </w:tr>
    </w:tbl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Мамлютского района Северо-Казахстанской области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земли и не 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32/3</w:t>
            </w:r>
          </w:p>
        </w:tc>
      </w:tr>
    </w:tbl>
    <w:bookmarkStart w:name="z7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Мамлютского района Северо-Казахстанской области на 2025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земли и не 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32/3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Северо-Казахстанской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