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b4f1" w14:textId="93fb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Кызыласкерского сельского округа Мамлютского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декабря 2022 года № 32/7.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Кызыласкерского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–198147,2 тысячи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2421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3025,2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192695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198327,4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180,2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18.05.2023 </w:t>
      </w:r>
      <w:r>
        <w:rPr>
          <w:rFonts w:ascii="Times New Roman"/>
          <w:b w:val="false"/>
          <w:i w:val="false"/>
          <w:color w:val="00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26.07.2023 </w:t>
      </w:r>
      <w:r>
        <w:rPr>
          <w:rFonts w:ascii="Times New Roman"/>
          <w:b w:val="false"/>
          <w:i w:val="false"/>
          <w:color w:val="00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27.11.2023 </w:t>
      </w:r>
      <w:r>
        <w:rPr>
          <w:rFonts w:ascii="Times New Roman"/>
          <w:b w:val="false"/>
          <w:i w:val="false"/>
          <w:color w:val="00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2023 год субвенцию передаваемого из вышестоящего бюджета в сумме 155772 тысяч тенге и целевые текущие трансфертов в сумме 36923 тысяч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Мамлютского района Северо-Казахстанской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Направить свободные остатки бюджетных средств, сложившихся на 1 января 2023 года в сумме 180,2 тысяч тенге на расходы по бюджетным программам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18.05.2023 </w:t>
      </w:r>
      <w:r>
        <w:rPr>
          <w:rFonts w:ascii="Times New Roman"/>
          <w:b w:val="false"/>
          <w:i w:val="false"/>
          <w:color w:val="00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32/7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Мамлютского района Северо-Казахстанской области на 2023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18.05.2023 </w:t>
      </w:r>
      <w:r>
        <w:rPr>
          <w:rFonts w:ascii="Times New Roman"/>
          <w:b w:val="false"/>
          <w:i w:val="false"/>
          <w:color w:val="ff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26.07.2023 </w:t>
      </w:r>
      <w:r>
        <w:rPr>
          <w:rFonts w:ascii="Times New Roman"/>
          <w:b w:val="false"/>
          <w:i w:val="false"/>
          <w:color w:val="ff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бесiгi"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32/7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Мамлютского района Северо-Казахстанской области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бесiгi"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32/7</w:t>
            </w:r>
          </w:p>
        </w:tc>
      </w:tr>
    </w:tbl>
    <w:bookmarkStart w:name="z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Мамлютского района Северо-Казахстанской области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18.05.2023 </w:t>
      </w:r>
      <w:r>
        <w:rPr>
          <w:rFonts w:ascii="Times New Roman"/>
          <w:b w:val="false"/>
          <w:i w:val="false"/>
          <w:color w:val="ff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