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ae26f" w14:textId="aeae2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28 ноября 2013 года № 22/10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сельского округа Бике Мамлютского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 марта 2022 года № 18/10. Утратило силу решением маслихата Мамлютского района Северо-Казахстанской области от 19 сентября 2023 года № 10/4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Мамлютского района Северо Казахстанской области от 19.09.2023 </w:t>
      </w:r>
      <w:r>
        <w:rPr>
          <w:rFonts w:ascii="Times New Roman"/>
          <w:b w:val="false"/>
          <w:i w:val="false"/>
          <w:color w:val="ff0000"/>
          <w:sz w:val="28"/>
        </w:rPr>
        <w:t>№ 10/4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сельского округа Бике Мамлютского района Северо-Казахстанской области" от 28 ноября 2013 года № 22/10 (зарегистрировано в Реестре государственной регистрации нормативных правовых актов под № 2466)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вносится изменение, заголовок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сельского округа Бике Мамлютского района Северо-Казахстанской области, утвержденные вышеуказанным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22/10</w:t>
            </w:r>
          </w:p>
        </w:tc>
      </w:tr>
    </w:tbl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сельского округа Бике Мамлютского района Северо-Казахстанской области</w:t>
      </w:r>
    </w:p>
    <w:bookmarkEnd w:id="4"/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сельского округа Бике Мамлютского района Северо-Казахстанской области.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 Бике Мамлютского района Северо-Казахстанской области, в границах которой осуществляется местное самоуправление, формируются и функционируют его органы;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 сельского округа Бике Мамлютского района Северо-Казахстанской области в избрании представителей для участия в сходе местного сообщества.</w:t>
      </w:r>
    </w:p>
    <w:bookmarkEnd w:id="9"/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Бике Мамлютского района Северо-Казахстанской области подразделяется на участки (села).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сельского округа Бике Мамлютского района Северо-Казахстанской области.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 сельского округа Бике Мамлютского района Северо-Казахстанской области организуется акимом сельского округа.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сельского округа Бике Мамлютского района Северо-Казахстанской области, имеющих право в нем участвовать.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сельского округа Бике Мамлютского района Северо-Казахстанской области и имеющих право в нем участвовать.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сельского округа Бике Мамлютского района Северо-Казахстанской области или уполномоченным им лицом.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Бике Мамлютского района Северо-Казахстанской области или уполномоченное им лицо.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сельского округа Бике Мамлютского района Северо-Казахстанской области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сельского округа Бике Мамлютского района Северо-Казахстанской области.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22/10</w:t>
            </w:r>
          </w:p>
        </w:tc>
      </w:tr>
    </w:tbl>
    <w:bookmarkStart w:name="z5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сельского округа Бике Мамлютского района Северо-Казахстанской области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сельского округа Бике Мамлютского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Бике сельского округа Бике Мамлютского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Октябрь сельского округа Бике Мамлютского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Дачное сельского округа Бике Мамлютского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