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372b" w14:textId="8a83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28 ноября 2013 года № 22/3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Андреевского сельского округа Мамлютского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28 марта 2022 года № 20/13. Утратило силу решением маслихата Мамлютского района Северо-Казахстанской области от 19 сентября 2023 года № 10/4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Андреевского сельского округа Мамлютского района Северо-Казахстанской области" от 28 ноября 2013 года № 22/3 (зарегистрировано в Реестре государственной регистрации нормативных правовых актов под № 2467)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на казахском языке вносится изменение, заголовок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правила проведения раздельных сходов местного сообщества Андреевского сельского округа Мамлютского района Северо-Казахстанской области, утвержденные вышеуказанным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 № 20/13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Андреевского сельского округа Мамлютского района Северо-Казахстанской области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Андреевского сельского округа Мамлютского района Северо-Казахстанской области.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Андреевского сельского округа Мамлютского района Северо-Казахстанской области, в границах которой осуществляется местное самоуправление, формируются и функционируют его органы;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 Андреевского сельского округа Мамлютского района Северо-Казахстанской области в избрании представителей для участия в сходе местного сообщества.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Андреевского сельского округа Мамлютского района Северо-Казахстанской области подразделяется на участки (села).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Андреевского сельского округа Мамлютского района Северо-Казахстанской области.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Андреевского сельского округа Мамлютского района Северо-Казахстанской области организуется акимом сельского округа.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Андреевского сельского округа Мамлютского района Северо-Казахстанской области, имеющих право в нем участвовать.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Андреевского сельского округа Мамлютского района Северо-Казахстанской области и имеющих право в нем участвовать.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Андреевского сельского округа Мамлютского района Северо-Казахстанской области или уполномоченным им лицом.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Андреевского сельского округа Мамлютского района Северо-Казахстанской области или уполномоченное им лицо.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Андреевского сельского округа Мамлютского района Северо-Казахстанской области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Андреевского сельского округа Мамлютского района Северо-Казахстанской области.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 № 20/13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22/3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Андреевского сельского округа Мамлютского района Северо-Казахстанской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Андреевского сельского округа Мамлютского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Андреевка Андреевского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Владимировка Андреевского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Бостандык Андреевского сельского округа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