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9937" w14:textId="be89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24 декабря 2021 года № 15/2 "Об утверждении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июня 2022 года № 23/16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2022-2024 годы" от 24 декабря 2021 года № 15/2 (зарегистрировано в Реестре государственной регистрации нормативных правовых актов под № 26152 )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6224807,2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628627,4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23646,6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7202,5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5565330,7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6306874,5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47590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59729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12139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- 129657,3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129657,3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59729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16540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86468,3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2), 3), 4),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24988 тысячи тенге – на обеспечение прав и улучшение качества жизни инвалидов в Республике Казахстан,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10294 тысяч тенге,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1148 тысяч тенге,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средств, предоставляемых инвалидам – 4654 тысячи тенге,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– 733 тысячи тенге,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930 тысячи тенге,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3966 тысяч тенге,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2380 тысяч тенге,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883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99098 тысяч тенге на развитие рынка труда,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5610 тысяч тенге,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36616 тысяч тенге,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5054 тысячи тенге,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затрат– 22457 тысячи тенге,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работы– 7920 тысяч тенге,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(200 месячных расчетных показателей) – 21441 тысяча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37024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32598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исключить;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 в районном бюджете на 2022 год за счет гарантированного трансферта из Национального фонда Республики Казахстан в следующих размерах: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220000 тысячи тенге – на средний ремонт автомобильной дороги районного значения КТММ-6 "Автомобильная дорога республиканского значения А- 21 "Мамлютка-Костанай"-Воскресеновка-Боголюбово-Надежка", километр 0-23,0;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80464,6 тысяч тенге – на средний ремонт автомобильной дороги районного значения КТММ-24 "Дубровное- Михайловка", километр 0-19,5 км;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69430 тысяч тенге на развитие рынка труда,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15363 тысячи тенге,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работы– 17790 тысяч тенге,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 (400 месячных расчетных показателей)– 19263 тысяча тенге,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серебряный возраст– 11343 тысяч тенге,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первое рабочее место – 5671 тысяча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37023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41361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1029 тысяч тенге – на санаторно-курортное лечение;";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45455 тысяч тенге – на реализацию мероприятий по социальной и инженерной инфраструктуре в сельских населенных пунктах в рамках проекта "Ауыл-Ел бесігі",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дома культуры села Андреевка Мамлютского района– 20606 тысяч тенге,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дома культуры села Афонькино Мамлютского района– 7727 тысяч тенге,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дома культуры села Минкесер Мамлютского района– 17122 тысяча тенге;";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11), 12) следующего содержания: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25800 тысяч тенге – на средний ремонт улицы Гуденко в городе Мамлютка Мамлютского района;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26900 тысяч тенге – на средний ремонт улицы Школьная в городе Мамлютка Мамлютского района;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80000 тысяч тенге – на средний ремонт автомобильной дороги районного значения КТММ-6 "Автомобильная дорога республиканского значения А- 21 "Мамлютка-Костанай"-Воскресеновка-Боголюбово-Надежка", километр 0-23,0.".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</w:tbl>
    <w:bookmarkStart w:name="z8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6224807,2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628627,4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5565330,7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5565326,6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5565326,6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-129657,3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