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c478" w14:textId="5a5c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Бике Мамлютского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2022 года № 32/10.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Бике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45138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42934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2023 год субвенцию передаваемого из выше стоящего бюджета в сумме 4043 тысячи тенге и целевые текущие трансферты в сумме 40871,1 тысячи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32/10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2023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поступлений в Фонд поддержки инфраструктуры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32/10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32/10</w:t>
            </w:r>
          </w:p>
        </w:tc>
      </w:tr>
    </w:tbl>
    <w:bookmarkStart w:name="z7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