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5e97" w14:textId="4da5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Пригородного сельского округа Мамлютского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2022 года № 32/12.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Пригородного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49103,2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3264,2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89,5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45720,2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49340,5 тысяч тенге, в том числе на: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27.11.2023 </w:t>
      </w:r>
      <w:r>
        <w:rPr>
          <w:rFonts w:ascii="Times New Roman"/>
          <w:b w:val="false"/>
          <w:i w:val="false"/>
          <w:color w:val="000000"/>
          <w:sz w:val="28"/>
        </w:rPr>
        <w:t>№ 13/8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Направить свободные остатки бюджетных средств, сложившихся на 1 января 2023 года в сумме 237,3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Мамлютского района Северо-Казахстанской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32/12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2023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ff0000"/>
          <w:sz w:val="28"/>
        </w:rPr>
        <w:t>№ 13/8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32/12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 (аренда земли)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 (аренда земли)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29декабря 2022 года № 32/12</w:t>
            </w:r>
          </w:p>
        </w:tc>
      </w:tr>
    </w:tbl>
    <w:bookmarkStart w:name="z7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 (аренда земли)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 (аренда земли)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