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1c4f" w14:textId="aeb1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апреля 2022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11419938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10068563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11723241,8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54834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-358137,8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358137,8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14086,5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10015528,2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