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871f" w14:textId="92d8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118 "Об утверждении бюджета Большеизюмовского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Большеизюмовского сельского округа Тайыншинского района Северо-Казахстанской области на 2022-2024 годы" от 28 декабря 2021 года № 118 (зарегистрировано в Реестре государственной регистрации нормативных правовых актов под № 162815)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Большеизюмовского сельского округа Тайыншинского района Северо-Казахстанской области на 2022 - 2024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33404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33404,6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Большеизюмовского сельского округа на 2022 год поступление целевых текущих трансфертов из районного бюджета в бюджет Большеизюмовского сельского в сумме 15545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Большеизюмовского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Большеизюмовского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2022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118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2022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118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