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9f39" w14:textId="bfa9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28 декабря 2021 года № 124 "Об утверждении бюджета Краснополянского сельского округа Тайыншинского района Северо-Казахстанской области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13 мая 2022 года № 194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Краснополянского сельского округа Тайыншинского района Северо-Казахстанской области на 2022-2024 годы" от 28 декабря 2021 года № 124 (зарегистрировано в Реестре государственной регистрации нормативных правовых актов под № 162836)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Краснополянского сельского округа Тайыншинского района Северо-Казахстанской области на 2022- 2024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42 487,9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4 333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38154,9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43642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- 1154,1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–1154,1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–1154,1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Краснополянского сельского округа на 2022 год поступление текущих целевых трансфертов из районного бюджета в бюджет Краснополянского сельского округа в сумме 18 059,9 тысяч тенге.";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Краснополянского сельского округа на 2022 год поступление текущих целевых трансфертов из областного бюджета в бюджет Краснополянского сельского округа в сумме 7 971 тысяч тенге.";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5-2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Предусмотреть в бюджете Краснополянского сельского округа на 2022 год расходы за счет свободных остатков бюджетных средств, сложившихся на начало финансового года согласно приложению 4 к настоящему решению.";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№124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Краснополянского сельского округа Тайыншинского района Северо-Казахстанской области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2021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2021 года №124</w:t>
            </w:r>
          </w:p>
        </w:tc>
      </w:tr>
    </w:tbl>
    <w:bookmarkStart w:name="z6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