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4db6" w14:textId="e684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2021 года № 108 "Об утверждении бюджета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июля 2022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--района Северо-Казахстанской области на 2022 - 2024 годы" от 24 декабря 2021 года № 108 (зарегистрировано в Реестре государственной регистрации нормативных правовых актов под № 26161)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2022 - 2024 годы согласно приложениям 1, 2, 3 и 4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12169121,8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1362916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13824,8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39020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10753361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12575839,9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54834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14084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103414,3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103414,3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-358137,8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358137,8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14086,5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303306,3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10700326,2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