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ab5f" w14:textId="3e9a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24 декабря 2021 года № 108 "Об утверждении бюджета Тайыншинского района Северо-Казахстанской области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16 сентября 2022 года № 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Тайыншинского района Северо-Казахстанской области на 2022 - 2024 годы" от 24 декабря 2021 года № 108 (зарегистрировано в Реестре государственной регистрации нормативных правовых актов под № 26161)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12393108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1506487,9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13824,8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45670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10827125,3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12716411,8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54635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14283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-20000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20000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-357938,8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357938,8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68918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14285,5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303306,3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 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108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Северо-Казахстанской области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10827125,3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10774090,5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10774090,5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12716411,8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1356992,6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463376,4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3380601,8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197169,2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303297,6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171650,8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4545431,6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303306,3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