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80ee" w14:textId="4aa8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28 декабря 2021 года № 123 "Об утверждении бюджета Кировского сельского округа Тайыншинского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ноября 2022 года № 236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Кировского сельского округа Тайыншинского района Северо-Казахстанской области на 2022-2024 годы" от 28 декабря 2021 года № 123 (зарегистрировано в Реестре государственной регистрации нормативных правовых актов под № 162832)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Кировского сельского округа Тайыншинского района Северо-Казахстанской области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51463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48163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51574,2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в бюджете Кировского сельского округа на 2022 год поступление целевых текущих трансфертов из районного бюджета в бюджет Кировского сельского округа в сумме 19297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4-1, 4-2, 4-3 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Кировского сельского округа на 2022 год поступление целевых текущих трансфертов из республиканского бюджета в бюджет Кировского сельского округа в сумме 1593 тысяч тенге.";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Учесть в бюджете Кировского сельского округа на 2022 год поступление целевых текущих трансфертов за счет гарантированного трансферта из Национального фонда Республики Казахстан в бюджет Кировского сельского округа в сумме 1013 тысяч тенге.";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"4-3. Учесть в бюджете Кировского сельского округа на 2022 год поступление целевых текущих трансфертов из областного бюджета в бюджет Кировского сельского округа в сумме 7384 тысяч тенге.";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"4-4. Предусмотреть в бюджете Кировского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А.Мухаметгалиева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2022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2021года № 123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Тайыншинского района Северо-Казахстанской области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2022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123</w:t>
            </w:r>
          </w:p>
        </w:tc>
      </w:tr>
    </w:tbl>
    <w:bookmarkStart w:name="z6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