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d59b" w14:textId="8b5d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24 декабря 2021 года № 108 "Об утверждении бюджета Тайыншинского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25 ноября 2022 года № 246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района Северо-Казахстанской области на 2022 - 2024 годы" от 24 декабря 2021 года № 108 (зарегистрировано в Реестре государственной регистрации нормативных правовых актов под № 162445)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Тайыншинского района Северо-Казахстанской области на 2022 - 2024 годы согласно приложениям 1, 2, 3 и 4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12577161,5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1550401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14694,1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46370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10965696,4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12853465,3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54635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68918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14283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-330938,8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330938,8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68918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41285,5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303306,3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108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12577161,5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10912661,6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10912661,6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12853465,3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3790636,7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3790636,7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-330938,8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