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4fb2" w14:textId="7f44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28 декабря 2021 года № 116 "Об утверждении бюджета Алаботинского сельского округа Тайыншинского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25 ноября 2022 года № 256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Алаботинского сельского округа Тайыншинского района Северо-Казахстанской области на 2022-2024 годы" от 28 декабря 2021 года № 116 (зарегистрировано в Реестре государственной регистрации нормативных правовых актов под № 162820)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Алаботинского сельского округа Тайыншинского района Северо-Казахстанской области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27251,3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2351,0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–24900,3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40761,0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- 13509,7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–13509,7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–13509,7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116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Алаботинского сельского округа Тайыншинского района Северо-Казахстанской области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