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bed14" w14:textId="9bbed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Тайыншинского района Северо-Казахстанской области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26 декабря 2022 года № 264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12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Тайыншинского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Тайыншинского района Северо-Казахстанской области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8327204,4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2120370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27874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25823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6153137,4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8613374,2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45449,8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67275,8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21826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 тенге;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-331619,6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331619,6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267275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21826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–86169,8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Тайыншинского района Северо-Казахстанской области от 04.05.2023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14.07.2023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15.09.2023 </w:t>
      </w:r>
      <w:r>
        <w:rPr>
          <w:rFonts w:ascii="Times New Roman"/>
          <w:b w:val="false"/>
          <w:i w:val="false"/>
          <w:color w:val="00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 ; от 13.11.2023 </w:t>
      </w:r>
      <w:r>
        <w:rPr>
          <w:rFonts w:ascii="Times New Roman"/>
          <w:b w:val="false"/>
          <w:i w:val="false"/>
          <w:color w:val="00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районного бюджета на 2023 год формируются в соответствии с Бюджетным кодексом Республики Казахстан за счет следующих налоговых поступлений: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нормативам распределения доходов, установленным областным маслихатом, за исключением индивидуального подоходного налога по доходам, подлежащими обложению самостоятельно физическими лицами, у которых на территории города районного значения, села, поселка расположено заявленное при постановке на регистрационный учет в органе государственных доходов: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индивидуального подоходного налога с физических лиц, уплативших единый совокупный платеж в соответствии с законами Республики Казахстан, по нормативам распределения доходов, установленным областным маслихатом;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1-2) корпоративный подоходный налог по нормативам распределения доходов, установленным областным маслихатом в размере не менее пятидесяти процентов от поступивших налоговых отчислений, за исключением поступлений от субъектов крупного предпринимательства по перечню, утверждаемому центральным уполномоченным органом по государственному планированию совместно с центральным уполномоченным органом по исполнению бюджета, и поступлений от организаций нефтяного сектора;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социального налога по нормативам распределения доходов, установленным областным маслихатом;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налога на имущество физических и юридических лиц, индивидуальных предпринимателей, за исключением налога на имущество физических лиц по объектам обложения данным налогом, находящимся на территории города районного значения, села, поселка, сельского округа;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акциза на бензин (за исключением авиационного) и дизельное топливо;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платы за пользование земельными участками, за исключением земельных участков, находящихся на территории города районного значения, села, поселка;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лицензионного сбора за право занятия отдельными видами деятельности;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платы за пользование лицензиями на занятие отдельными видами деятельности;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сбора за государственную регистрацию юридических лиц и учетную регистрацию филиалов и представительств, а также их перерегистрацию, за исключением юридических лиц, являющихся коммерческими организациями, их филиалов и представительств;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сбора за государственную регистрацию транспортных средств, а также их перерегистрацию;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государственной пошлины, кроме консульского сбора и государственных пошлин, зачисляемых в республиканский бюджет.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районного бюджета на 2023 год формируются за счет следующих неналоговых поступлений: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поступлений части чистого дохода коммунальных государственных предприятий, созданных по решению акимата района;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 коммунальной собственности района, за исключением доходов от аренды имущества коммунальной собственности района, находящегося в управлении акимов города районного значения, села, сельского округа;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вознаграждений по кредитам, выданным из районного бюджета;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неналоговых поступлений в районный бюджет.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районного бюджета формируются за счет поступлений от продажи основного капитала.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 бюджетные субвенции, передаваемые из областного бюджета в районный бюджет на 2023 год в сумме 774277 тысяч тенге.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районном бюджете на 2023 год объемы субвенций, передаваемых из районного бюджета в бюджеты сельских округов, в сумме 244263 тысяч тенге, в том числе: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Абайскому сельскому округу - 13841 тысяч тенге;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Алаботинскому сельскому округу - 10445 тысяч тенге;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Амандыкскому сельскому округу - 12390 тысяч тенге;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Большеизюмовскому сельскому округу - 12070 тысяч тенге;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Донецкому сельскому округу - 14011 тысяч тенге;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Драгомировскому сельскому округу - 13510 тысяч тенге;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Зеленогайскому сельскому округу - 13052 тысяч тенге;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Келлеровскому сельскому округу - 15300 тысяч тенге;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Кировскому сельскому округу - 14556 тысяч тенге;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Краснополянскому сельскому округу - 11426 тысяч тенге;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Летовочному сельскому округу - 17821 тысяч тенге;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Мироновскому сельскому округу - 16028 тысяч тенге;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Рощинскому сельскому округу - 8243 тысяч тенге;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Тендыкскому сельскому округу - 9817 тысяч тенге;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Тихоокеанскому сельскому округу - 9279 тысяч тенге;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Чермошнянскому сельскому округу - 17780 тысяч тенге;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Чкаловскому сельскому округу - 17653 тысяч тенге;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Яснополянскому сельскому округу - 17041 тысяч тенге.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Предусмотреть расходы бюджета района на 2023 год за счет свободных остатков бюджетных средств, сложившихся на 1 января 2023 года и возврат неиспользованных (недоиспользованных) в 2022 году целевых трансфертов из республиканского и областного бюджетов, согласно приложению 4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6-1 в соответствии с решением маслихата Тайыншинского района Северо-Казахстанской области от 04.05.2023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расходах районного бюджета на 2023 год поступления целевых трансфертов из Национального фонда Республики Казахстан. Распределение указанных целевых трансфертов из Национального фонда Республики Казахстан определяется постановлением акимата Тайыншинского района Северо-Казахстанской области "О реализации решения маслихата Тайыншинского района Северо-Казахстанской области "Об утверждении бюджета Тайыншинского района Северо-Казахстанской области на 2023 - 2025 годы"".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Предусмотреть в расходах районного бюджета на 2023 год поступления целевых трансфертов из областного бюджета. Распределение указанных целевых трансфертов из областного бюджета определяется постановлением акимата Тайыншинского района Северо-Казахстанской области "О реализации решения маслихата Тайыншинского района Северо-Казахстанской области "Об утверждении бюджета Тайыншинского района Северо-Казахстанской области на 2023 - 2025 годы"".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Предусмотреть в расходах районного бюджета на 2023 год поступления целевых трансфертов из районного бюджета в бюджеты сельских округов и города Тайынша. Распределение указанных целевых трансфертов из районного бюджета определяется постановлением акимата Тайыншинского района Северо-Казахстанской области "О реализации решения маслихата Тайыншинского района Северо-Казахстанской области "Об утверждении бюджета Тайыншинского района Северо-Казахстанской области на 2023 - 2025 годы"".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резерв местного исполнительного органа Тайыншинского района Северо-Казахстанской области на 2023 год в сумме 49143 тысяч тенге. 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Предусмотреть в районном бюджете на 2023 год бюджетные кредиты из республиканского бюджета на реализацию мер социальной поддержки специалистов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Тайыншинского района Северо-Казахстанской области.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2023 года.</w:t>
      </w:r>
    </w:p>
    <w:bookmarkEnd w:id="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Тайыншинского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264</w:t>
            </w:r>
          </w:p>
        </w:tc>
      </w:tr>
    </w:tbl>
    <w:bookmarkStart w:name="z77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Тайыншинского района Северо-Казахстанской области на 2023 год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Тайыншинского района Северо-Казахстанской области от 04.05.2023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14.07.2023 </w:t>
      </w:r>
      <w:r>
        <w:rPr>
          <w:rFonts w:ascii="Times New Roman"/>
          <w:b w:val="false"/>
          <w:i w:val="false"/>
          <w:color w:val="ff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15.09.2023 </w:t>
      </w:r>
      <w:r>
        <w:rPr>
          <w:rFonts w:ascii="Times New Roman"/>
          <w:b w:val="false"/>
          <w:i w:val="false"/>
          <w:color w:val="ff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13.11.2023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8327204,4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6153137,4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6152902,3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6152902,3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8613374,2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1635568,6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757690,9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757690,9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Cодействие добровольному переселению лиц для повышения мобильности рабочей силы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1635353,9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1635353,9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1127539,3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308010,4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389903,2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348655,7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348655,7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-331619,6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331619,6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86169,8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264</w:t>
            </w:r>
          </w:p>
        </w:tc>
      </w:tr>
    </w:tbl>
    <w:bookmarkStart w:name="z83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Тайыншинского района Северо-Казахстанской области на 2024 год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решения маслихата Тайыншинского района Северо-Казахстанской области от 13.11.2023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9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264</w:t>
            </w:r>
          </w:p>
        </w:tc>
      </w:tr>
    </w:tbl>
    <w:bookmarkStart w:name="z89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Тайыншинского района Северо-Казахстанской области на 2025 год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в редакции решения маслихата Тайыншинского района Северо-Казахстанской области от 13.11.2023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решению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Тайыншинского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26 декабря 2022 года № 264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Расходы районного бюджета на 2023 год за счет свободных остатков бюджетных средств, сложившихся на 1 января 2023 года и возврата неиспользованных (недоиспользованных)в 2022 году целевых трансфертов из республиканского и областного бюджетов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Тайыншинского района Северо-Казахстанской области от 04.05.2023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86169,8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