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ac17" w14:textId="17cac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Летовочного сельского округа Тайыншинского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декабря 2022 года № 275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бюджет Летовочного сельского округа Тайыншинского района Северо-Казахстанской области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99402,2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6195,4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356,6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92850,2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100598,1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-1195,9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1195,9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1195,9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04.05.2023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13.11.2023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Летовочного сельского округа Тайыншинского района формируются в соответствии Бюджетным кодексом Республики Казахстан за счет следующих налоговых поступлений: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 подоходный налог по доходам, подлежащим обложению самостоятельно физическими лицами, у которых на территории сельского округа расположено заявленное при постановке на регистрационный учет в органе государственных доходов: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сельского округа;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сельского округа;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сельского округа;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Летовочного сельского округа на 2023 год в сумме 17821 тысяч тенге.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на 2023 год поступление целевых текущих трансфертов из районного бюджета в бюджет Летовочного сельского округа в сумме 23643 тысяч тенге.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Летовочного сельского округа на 2023 год расход за счет свободных остатков бюджетных средств, сложившихся на начало финансового года в сумме 1195,9 тысяч тенге,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Тайыншинского района Северо-Казахстанской области от 04.05.2023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маслихата Тайыншинского района Северо-Казахстанской области от 13.11.2023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Тайыншинского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276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Летовочного сельского округа Тайыншинского района Северо-Казахстанской области на 2023 год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04.05.2023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13.11.2023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99402.2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276</w:t>
            </w:r>
          </w:p>
        </w:tc>
      </w:tr>
    </w:tbl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Летовочного сельского округа Тайыншинского района Северо-Казахстанской области на 2024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276</w:t>
            </w:r>
          </w:p>
        </w:tc>
      </w:tr>
    </w:tbl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Летовочного сельского округа Тайыншинского района Северо-Казахстанской области на 2025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Тайыншинского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29 декабря 2022 года №275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Направление свободных остатков бюджетных средств на 2023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04.05.2023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маслихата Тайыншинского района Северо-Казахстанской области от 13.11.2023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Транcферты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