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3d11e" w14:textId="ba3d1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Чермошнянского сельского округа Тайыншинского района Северо-Казахстанской области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29 декабря 2022 года № 280.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Тайыншинского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Чермошнянского сельского округа Тайыншинского района Северо-Казахстанской области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204864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12328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- 1071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–191465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204865,5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Тайыншинского района Северо-Казахстанской области от 12.12.2023 </w:t>
      </w:r>
      <w:r>
        <w:rPr>
          <w:rFonts w:ascii="Times New Roman"/>
          <w:b w:val="false"/>
          <w:i w:val="false"/>
          <w:color w:val="000000"/>
          <w:sz w:val="28"/>
        </w:rPr>
        <w:t>№ 101/8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Чермошнянского сельского округа формируются за счет налоговых поступлений в соответствии со статьей 52-1 Бюджетного кодекса Республики Казахстан: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сельского округа расположено заявленное при постановке на регистрационный учет в органе государственных доходов: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сел;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единый земельный налог;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плата за пользование земельными участками.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Чермошнянского сельского округа формируются за счет следующих поступлений от продажи основного капитала: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поступлений от продажи земельных участков, за исключением поступлений от продажи земельных участков сельскохозяйственного назначения.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 бюджетную субвенцию, передаваемую из районного бюджета в бюджет Чермошнянского сельского округа на 2023 год в сумме 17780 тысяч тенге.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Чермошнянского сельского округа на 2023 год поступление целевых текущих трансфертов из областного бюджета в сумме 16654 тысяч тенге.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Чермошнянского сельского округа на 2023 год поступление целевых текущих трансфертов из районного бюджета в бюджет Чермошнянского сельского округа в сумме 191465 тысяч тенге.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маслихата Тайыншинского района Северо-Казахстанской области от 12.12.2023 </w:t>
      </w:r>
      <w:r>
        <w:rPr>
          <w:rFonts w:ascii="Times New Roman"/>
          <w:b w:val="false"/>
          <w:i w:val="false"/>
          <w:color w:val="000000"/>
          <w:sz w:val="28"/>
        </w:rPr>
        <w:t>№ 101/8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Предусмотреть в бюджете Чермошнянского сельского округа на 2023 год расходы за счет свободных остатков бюджетных средств, сложившихся на начало финансового года, согласно приложению 4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в соответствии с решением маслихата Тайыншинского района Северо-Казахстанской области от 12.12.2023 </w:t>
      </w:r>
      <w:r>
        <w:rPr>
          <w:rFonts w:ascii="Times New Roman"/>
          <w:b w:val="false"/>
          <w:i w:val="false"/>
          <w:color w:val="000000"/>
          <w:sz w:val="28"/>
        </w:rPr>
        <w:t>№ 101/8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2023 года.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Тайыншинского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280</w:t>
            </w:r>
          </w:p>
        </w:tc>
      </w:tr>
    </w:tbl>
    <w:bookmarkStart w:name="z4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Чермошнянского сельского округа Тайыншинского района Северо-Казахстанской области на 2023 год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Тайыншинского района Северо-Казахстанской области от 12.12.2023 </w:t>
      </w:r>
      <w:r>
        <w:rPr>
          <w:rFonts w:ascii="Times New Roman"/>
          <w:b w:val="false"/>
          <w:i w:val="false"/>
          <w:color w:val="ff0000"/>
          <w:sz w:val="28"/>
        </w:rPr>
        <w:t>№ 101/8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7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280</w:t>
            </w:r>
          </w:p>
        </w:tc>
      </w:tr>
    </w:tbl>
    <w:bookmarkStart w:name="z5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Чермошнянского сельского округа Тайыншинского района Северо-Казахстанской области на 2024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280</w:t>
            </w:r>
          </w:p>
        </w:tc>
      </w:tr>
    </w:tbl>
    <w:bookmarkStart w:name="z61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Чермошнянского сельского округа Тайыншинского района Северо-Казахстанской области на 2025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Тайыншинского района Северо-Казахстанской области от 12.12.2023 </w:t>
      </w:r>
      <w:r>
        <w:rPr>
          <w:rFonts w:ascii="Times New Roman"/>
          <w:b w:val="false"/>
          <w:i w:val="false"/>
          <w:color w:val="ff0000"/>
          <w:sz w:val="28"/>
        </w:rPr>
        <w:t>№ 101/8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