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20bc" w14:textId="b102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города Тайынша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16 сентября 2022 года № 303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коммунальном государственном учреждении "Аппарат акима города Тайынша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города Тайынша Тайыншинского района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города Тайынша Тайыншинского района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регистрацию вышеуказанного Положения в регистрирующем органе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сентября 2022 года № __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акима города Тайынша Тайыншинского района Северо-Казахстанской области"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города Тайынша Тайыншинского района Северо-Казахстанской области" (далее – аппарат акима) является государственным учреждением, обеспечивающим деятельность акима города Тайынша (далее – аким) и осуществляющим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города Тайынша не имеет ведомств.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города Тайынша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а также настоящим Положением об аппарате акима.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города Тайынша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города Тайынша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города Тайынша имеет право выступать стороной гражданско-правовых отношений от имени государства если оно уполномочено на это 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города Тайынша по вопросам своей компетенции в установленном законодательством порядке принимает решения, оформляемые решениями руководителя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акима города Тайынша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151000, Республика Казахстан, Северо-Казахстанская область, Тайыншинский район, город Тайынша, переулок Центральный, 2.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города Тайынша.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аппарата акима города Тайынша осуществляется из местного бюджета.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города Тайынша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города.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информационно-аналитическое, организационно-правовое, материально-техническое и финансово-хозяйственное обеспечение деятельности акима;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кадровой работы в соответствии с требованиями Трудового кодекса Республики Казахстан от 23 ноября 2015 года, Закона Республики Казахстан от 23 ноября 2015 года "О государственной службе Республики Казахстан", иных нормативных правовых актов;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работы по контролю за исполнением Законов Республики Казахстан, Указов Президента Республики Казахстан и Постановлений Правительства Республики Казахстан, постановлений, решений и распоряжений вышестоящих представительных и исполнительных органов, акима области, района;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проектов правовых и нормативных правовых актов акима города в соответствии с требованиями Закона Республики Казахстан от 06 апреля 2016 года "О правовых актах";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рассмотрение обращений, заявлений, жалоб физических и юридических лиц в соответствии с Кодексом Республики Казахстан от 29 июня 2020 года № 350-VI "Административный процедурно-процессуальный кодекс Республики Казахстан", подпунктом 2)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проектов бюджетных программ, администратором которых выступает аппарат акима города в соответствии с Бюджетным Кодексом Республики Казахстан от 04 декабря 2008 года, подпунктом 4-1) пункта 1 статьи 35 Закона Республики Казахстан от 23 января 2001 года "О местном государственном управлении и самоуправлении в Республике Казахстан";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первичного учета военнообязанных, лиц, подлежащих приписке к призывному участку и призыву на срочную воинскую службу, организация работы в пределах компетенции акима города по вопросам соблюдения законодательства о воинской обязанности и воинской службе, гражданской обороне, а также мобилизационной подготовке и мобилизации в соответствии с пунктом 3 статьи 9 Закона Республики Казахстан "О мобилизационной подготовке и мобилизации" от 16 июня 1997 года, подпунктом 9)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выявлению малообеспеченных лиц, внесению в вышестоящие органы предложений по обеспечению занятости, оказанию адресной социальной помощи,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похозяйственного учета в соответствии с подпунктом 16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деятельности организаций дошкольного воспитания и обучения, учреждений культуры, находящихся на территории города Тайынша в соответствии с подпунктом 18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государственных услуг в соответствии с требованиями Закона Республики Казахстан от 15 апреля 2013 года "О государственных услугах" и нормативно правовыми актами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исполнению Закона Республики Казахстан от 28 января 2011 года "О медиации";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сходов местного сообщества и собраний местного сообщества на территории города Тайынша, в соответствии с Законом Республики Казахстан от 23 января 2001 года "О местном государственном управлении и самоуправлении в Республике Казахстан".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права, предусмотренные в соответствии с законодательством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обязанности, предусмотренные действующим законодательством.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города Тайынша в рамках своей компетенции: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города Тайынша;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города Тайынша;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(города областного значения) отчет об исполнении бюджета города Тайынша;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города Тайынша;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города Тайынша;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города Тайынша, срок содержания и обеспечения сохранности изъятого имущества до его передачи иному лицу с последующим списанием с баланса;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города Тайынша;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города Тайынша;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города Тайынша по согласованию с собранием местного сообщества: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города Тайынша,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города Тайынша;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от 01 марта 2011 года "О государственном имуществе", и утверждает планы развития государственных предприятий, имущество которых находится в коммунальной собственности города Тайынша, и отчеты по их исполнению;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отчуждении коммунального имущества местного самоуправления;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функции, предоставленные законодательством Республики Казахстан. 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акима города Тайынша осуществляется первым руководителем – акимом города Тайынша, который несет персональную ответственность за выполнение возложенных на аппарат акима города Тайынша задач и осуществление им своих полномочий.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города Тайынша назначается на должность и освобождается от должности в соответствии с законодательством Республики Казахстан.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города Тайынша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акима города Тайынша: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города Тайынша;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города Тайынша;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полномочия, возложенные законами и нормативными правовыми актами Республики Казахстан.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города Тайынша в период его отсутствия осуществляется лицом, его замещающим в соответствии с законодательством Республики Казахстан.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города Тайынша определяет полномочия своего заместителя в соответствии с законодательством Республики Казахстан.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города Тайынша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города Тайынша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акима города Тайынша относится к коммунальной собственности города Тайынша.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акима города Тайынша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акима города Тайынша осуществляется в соответствии с законодательством Республики Казахстан.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