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3ca2" w14:textId="7233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Чермошнянского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16 сентября 2022 года № 304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"Аппарат акима Чермошнянского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Чермошнянского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 Чермошнянского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Тайыншинского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Амренов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 ________ 2022 года № ___</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Чермошнянского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Чермошнянского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Чермошнянского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xml:space="preserve">
      2. Аппарат акима Чермошнянского сельского округа не имеет ведомств. </w:t>
      </w:r>
    </w:p>
    <w:bookmarkEnd w:id="10"/>
    <w:bookmarkStart w:name="z21" w:id="11"/>
    <w:p>
      <w:pPr>
        <w:spacing w:after="0"/>
        <w:ind w:left="0"/>
        <w:jc w:val="both"/>
      </w:pPr>
      <w:r>
        <w:rPr>
          <w:rFonts w:ascii="Times New Roman"/>
          <w:b w:val="false"/>
          <w:i w:val="false"/>
          <w:color w:val="000000"/>
          <w:sz w:val="28"/>
        </w:rPr>
        <w:t>
      3. Аппарат акима Чермошнянского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Чермошнянского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Аппарат акима Чермошнянского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Чермошнянского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5" w:id="15"/>
    <w:p>
      <w:pPr>
        <w:spacing w:after="0"/>
        <w:ind w:left="0"/>
        <w:jc w:val="both"/>
      </w:pPr>
      <w:r>
        <w:rPr>
          <w:rFonts w:ascii="Times New Roman"/>
          <w:b w:val="false"/>
          <w:i w:val="false"/>
          <w:color w:val="000000"/>
          <w:sz w:val="28"/>
        </w:rPr>
        <w:t>
      7. Аппарат акима Чермошнянского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Чермошнянского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Чермошнянского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151041, Республика Казахстан, Северо-Казахстанская область, Тайыншинский район, село Чермошнянка, улица Целинная, 2.</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Чермошнянского сельского округа.</w:t>
      </w:r>
    </w:p>
    <w:bookmarkEnd w:id="18"/>
    <w:bookmarkStart w:name="z29" w:id="19"/>
    <w:p>
      <w:pPr>
        <w:spacing w:after="0"/>
        <w:ind w:left="0"/>
        <w:jc w:val="both"/>
      </w:pPr>
      <w:r>
        <w:rPr>
          <w:rFonts w:ascii="Times New Roman"/>
          <w:b w:val="false"/>
          <w:i w:val="false"/>
          <w:color w:val="000000"/>
          <w:sz w:val="28"/>
        </w:rPr>
        <w:t xml:space="preserve">
      11. Финансирование деятельности аппарата акима Чермошнянского сельского округа осуществляется из местного бюджета. </w:t>
      </w:r>
    </w:p>
    <w:bookmarkEnd w:id="19"/>
    <w:bookmarkStart w:name="z30" w:id="20"/>
    <w:p>
      <w:pPr>
        <w:spacing w:after="0"/>
        <w:ind w:left="0"/>
        <w:jc w:val="both"/>
      </w:pPr>
      <w:r>
        <w:rPr>
          <w:rFonts w:ascii="Times New Roman"/>
          <w:b w:val="false"/>
          <w:i w:val="false"/>
          <w:color w:val="000000"/>
          <w:sz w:val="28"/>
        </w:rPr>
        <w:t>
      12. Аппарату акима Чермошнянского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xml:space="preserve">
      1) информационно-аналитическое, организационно-правовое, материально-техническое и финансово-хозяйственное обеспечение деятельности акима; </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8"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Чермошнянского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9" w:id="29"/>
    <w:p>
      <w:pPr>
        <w:spacing w:after="0"/>
        <w:ind w:left="0"/>
        <w:jc w:val="both"/>
      </w:pPr>
      <w:r>
        <w:rPr>
          <w:rFonts w:ascii="Times New Roman"/>
          <w:b w:val="false"/>
          <w:i w:val="false"/>
          <w:color w:val="000000"/>
          <w:sz w:val="28"/>
        </w:rPr>
        <w:t xml:space="preserve">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xml:space="preserve">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Чермошнянского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Чермошнянского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Чермошнянского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Чермошнянского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Чермошнянского сельского округа;</w:t>
      </w:r>
    </w:p>
    <w:bookmarkEnd w:id="53"/>
    <w:bookmarkStart w:name="z64" w:id="54"/>
    <w:p>
      <w:pPr>
        <w:spacing w:after="0"/>
        <w:ind w:left="0"/>
        <w:jc w:val="both"/>
      </w:pPr>
      <w:r>
        <w:rPr>
          <w:rFonts w:ascii="Times New Roman"/>
          <w:b w:val="false"/>
          <w:i w:val="false"/>
          <w:color w:val="000000"/>
          <w:sz w:val="28"/>
        </w:rPr>
        <w:t xml:space="preserve">
      принимает решение о реализации бюджета Чермошнянского сельского округа; </w:t>
      </w:r>
    </w:p>
    <w:bookmarkEnd w:id="54"/>
    <w:bookmarkStart w:name="z65"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Чермошнянского сельского округа;</w:t>
      </w:r>
    </w:p>
    <w:bookmarkEnd w:id="56"/>
    <w:bookmarkStart w:name="z67"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аппарата акима Чермошнянского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70"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Чермошнянского сельского округа; </w:t>
      </w:r>
    </w:p>
    <w:bookmarkEnd w:id="60"/>
    <w:bookmarkStart w:name="z71"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Чермошнянского сельского округа;</w:t>
      </w:r>
    </w:p>
    <w:bookmarkEnd w:id="62"/>
    <w:bookmarkStart w:name="z73"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Чермошнянского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9"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Чермошнянского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Чермошнянского сельского округа, и отчеты по их исполнению; </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1"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2"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3" w:id="93"/>
    <w:p>
      <w:pPr>
        <w:spacing w:after="0"/>
        <w:ind w:left="0"/>
        <w:jc w:val="both"/>
      </w:pPr>
      <w:r>
        <w:rPr>
          <w:rFonts w:ascii="Times New Roman"/>
          <w:b w:val="false"/>
          <w:i w:val="false"/>
          <w:color w:val="000000"/>
          <w:sz w:val="28"/>
        </w:rPr>
        <w:t>
      16. Руководство аппарата акима Чермошнянского сельского округа осуществляется первым руководителем – акимом Чермошнянского сельского округа, который несет персональную ответственность за выполнение возложенных на аппарат акима Чермошнянского сельского округа задач и осуществление им своих полномочий.</w:t>
      </w:r>
    </w:p>
    <w:bookmarkEnd w:id="93"/>
    <w:bookmarkStart w:name="z104"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5" w:id="95"/>
    <w:p>
      <w:pPr>
        <w:spacing w:after="0"/>
        <w:ind w:left="0"/>
        <w:jc w:val="both"/>
      </w:pPr>
      <w:r>
        <w:rPr>
          <w:rFonts w:ascii="Times New Roman"/>
          <w:b w:val="false"/>
          <w:i w:val="false"/>
          <w:color w:val="000000"/>
          <w:sz w:val="28"/>
        </w:rPr>
        <w:t xml:space="preserve">
      18. Полномочия акима Чермошнянского сельского округа: </w:t>
      </w:r>
    </w:p>
    <w:bookmarkEnd w:id="95"/>
    <w:bookmarkStart w:name="z106"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7"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8"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9"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Чермошнянского сельского округа Тайыншинского района Северо-Казахстанской области"; </w:t>
      </w:r>
    </w:p>
    <w:bookmarkEnd w:id="99"/>
    <w:bookmarkStart w:name="z110"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1"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2"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проводит инвентаризацию жилищного фонда Чермошнянского сельского округа;</w:t>
      </w:r>
    </w:p>
    <w:bookmarkEnd w:id="103"/>
    <w:bookmarkStart w:name="z114"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Чермошнянского сельского округа;</w:t>
      </w:r>
    </w:p>
    <w:bookmarkEnd w:id="104"/>
    <w:bookmarkStart w:name="z115"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6"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7" w:id="107"/>
    <w:p>
      <w:pPr>
        <w:spacing w:after="0"/>
        <w:ind w:left="0"/>
        <w:jc w:val="both"/>
      </w:pPr>
      <w:r>
        <w:rPr>
          <w:rFonts w:ascii="Times New Roman"/>
          <w:b w:val="false"/>
          <w:i w:val="false"/>
          <w:color w:val="000000"/>
          <w:sz w:val="28"/>
        </w:rPr>
        <w:t>
      Исполнение полномочий акима Чермошнянского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8" w:id="108"/>
    <w:p>
      <w:pPr>
        <w:spacing w:after="0"/>
        <w:ind w:left="0"/>
        <w:jc w:val="left"/>
      </w:pPr>
      <w:r>
        <w:rPr>
          <w:rFonts w:ascii="Times New Roman"/>
          <w:b/>
          <w:i w:val="false"/>
          <w:color w:val="000000"/>
        </w:rPr>
        <w:t xml:space="preserve"> Глава 4. Имущество аппарата акима</w:t>
      </w:r>
    </w:p>
    <w:bookmarkEnd w:id="108"/>
    <w:bookmarkStart w:name="z119" w:id="109"/>
    <w:p>
      <w:pPr>
        <w:spacing w:after="0"/>
        <w:ind w:left="0"/>
        <w:jc w:val="both"/>
      </w:pPr>
      <w:r>
        <w:rPr>
          <w:rFonts w:ascii="Times New Roman"/>
          <w:b w:val="false"/>
          <w:i w:val="false"/>
          <w:color w:val="000000"/>
          <w:sz w:val="28"/>
        </w:rPr>
        <w:t xml:space="preserve">
      19. Аппарат акима Чермошнянского сельского округа может иметь на праве оперативного управления обособленное имущество в случаях, предусмотренных законодательством о государственном имуществе. </w:t>
      </w:r>
    </w:p>
    <w:bookmarkEnd w:id="109"/>
    <w:bookmarkStart w:name="z120" w:id="110"/>
    <w:p>
      <w:pPr>
        <w:spacing w:after="0"/>
        <w:ind w:left="0"/>
        <w:jc w:val="both"/>
      </w:pPr>
      <w:r>
        <w:rPr>
          <w:rFonts w:ascii="Times New Roman"/>
          <w:b w:val="false"/>
          <w:i w:val="false"/>
          <w:color w:val="000000"/>
          <w:sz w:val="28"/>
        </w:rPr>
        <w:t xml:space="preserve">
      Имущество аппарата акима Чермошнянского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1" w:id="111"/>
    <w:p>
      <w:pPr>
        <w:spacing w:after="0"/>
        <w:ind w:left="0"/>
        <w:jc w:val="both"/>
      </w:pPr>
      <w:r>
        <w:rPr>
          <w:rFonts w:ascii="Times New Roman"/>
          <w:b w:val="false"/>
          <w:i w:val="false"/>
          <w:color w:val="000000"/>
          <w:sz w:val="28"/>
        </w:rPr>
        <w:t>
      20. Имущество, закрепленное за аппаратом акима Чермошнянского сельского округа относится к коммунальной собственности Чермошнянского сельского округа.</w:t>
      </w:r>
    </w:p>
    <w:bookmarkEnd w:id="111"/>
    <w:bookmarkStart w:name="z122" w:id="112"/>
    <w:p>
      <w:pPr>
        <w:spacing w:after="0"/>
        <w:ind w:left="0"/>
        <w:jc w:val="both"/>
      </w:pPr>
      <w:r>
        <w:rPr>
          <w:rFonts w:ascii="Times New Roman"/>
          <w:b w:val="false"/>
          <w:i w:val="false"/>
          <w:color w:val="000000"/>
          <w:sz w:val="28"/>
        </w:rPr>
        <w:t>
      21. Аппарат акима Чермошнянского сельского округа не вправе самостоятельно отчуждать или иным способом распоряжаться закрепленным заним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3"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4" w:id="114"/>
    <w:p>
      <w:pPr>
        <w:spacing w:after="0"/>
        <w:ind w:left="0"/>
        <w:jc w:val="both"/>
      </w:pPr>
      <w:r>
        <w:rPr>
          <w:rFonts w:ascii="Times New Roman"/>
          <w:b w:val="false"/>
          <w:i w:val="false"/>
          <w:color w:val="000000"/>
          <w:sz w:val="28"/>
        </w:rPr>
        <w:t>
      22. Реорганизация и упразднение аппарата акима Чермошнянскогосельского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