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95f1" w14:textId="7d59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Тимирязевском районе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3 марта 2022 года № 10/6. Утратило силу решением Тимирязевского районного маслихата Северо-Казахстанской области от 28 ноября 2023 года № 8/14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Тимирязевского районного маслихата Северо-Казахстанской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8/14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Тимирязевском районе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Тимирязевского районного маслихата Северо-Казахстанской области" в установленном законодательством Республики Казахстан порядке обеспечить опубликование настоящего решения в Эталонном контрольном банке нормативных правовых актов Республики Казахстан в электронном виде.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акима Тимирязевского района Северо-Казахстанской области" в установленном законодательством Республики Казахстан порядке обеспечить размещение настоящего решения на интернет-ресурсе акимата Тимирязевского района Северо-Казахстанской области после его официального опубликования.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Тимирязевского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дома для участия в сходе местного сообщества в Тимирязевском районе Северо-Казахстанской области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дома для участия в сходе местного сообщества в Тимирязевском районе Северо-Казахстанской области разработаны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сельского округа, улицы, многоквартирного дома в Тимирязевском районе Северо-Казахстанской области.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улицы, многоквартирные жилые дома).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 организуется акимом сельского округа.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 и имеющих право в нем участвовать.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местного сообщества в количестве 1 процента от общего числа избирателей села, улицы, многоквартирного жилого дома на территории сельских округов, но не более десяти человек.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