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542d" w14:textId="3855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Докучаевского сельского округа Тимирязевского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2022 года № 17/7.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Докучаевского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166 894,9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163 488,9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166 896,3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25.09.2023 </w:t>
      </w:r>
      <w:r>
        <w:rPr>
          <w:rFonts w:ascii="Times New Roman"/>
          <w:b w:val="false"/>
          <w:i w:val="false"/>
          <w:color w:val="00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29.11.2023 </w:t>
      </w:r>
      <w:r>
        <w:rPr>
          <w:rFonts w:ascii="Times New Roman"/>
          <w:b w:val="false"/>
          <w:i w:val="false"/>
          <w:color w:val="00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Докучаевского сельского округа;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Докучаевского сельского округа.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2023 год в сумме 21 719 тысяч тенге и трансферты из вышестоящего бюджета в сумме 141 769,9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Тимирязевского районного маслихата Северо-Казахстанской области от 25.09.2023 </w:t>
      </w:r>
      <w:r>
        <w:rPr>
          <w:rFonts w:ascii="Times New Roman"/>
          <w:b w:val="false"/>
          <w:i w:val="false"/>
          <w:color w:val="00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17/7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2023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29.11.2023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17/7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№17/7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