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9acf" w14:textId="c149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9/4 "Об утверждении бюджета Белоградовского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Белоградовского сельского округа Тимирязевского района на 2022-2024 годы" от 27 декабря 2021 года № 9/4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Белоградовского сельского округа Тимирязевского района на 2022-2024 годы согласно приложениям 1, 2 и 3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21530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21608,7 тысяч тенге;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-78,7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78,7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78,7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"2.1 Предусмотреть расходы бюджета сельского округа за счет свободных остатков бюджетных средств, сложившихся на начало финансового года, неиспользованных в 2021 году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9/4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Белоградовского сельского округа за счет свободных остатков бюджетных средств, сложившихся на начало финансового года, неиспользованных в 2021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