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ba44" w14:textId="e1ab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Тимирязевского районного маслихата от 27 декабря 2021 года № 9/6 "Об утверждении бюджета Дмитриевского сельского округа Тимирязевского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30 июня 2022 года № 13/24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бюджета Дмитриевского сельского округа Тимирязевского района на 2022-2024 годы" от 27 декабря 2021 года №9/6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Дмитриевского сельского округа Тимирязевского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26 874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25 248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27 367,1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- 493,1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493,1 тысяч тенге,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493,1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2021 году согласно приложению 4";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сельского округа предусмотрены трансферты из вышестоящего бюджета 14933,0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 № 13/24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9/6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 № 13/24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9/6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Дмитриевского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2021 году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