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e55f" w14:textId="4e7e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2021 года № 9/9 "Об утверждении бюджета Интернационального сельского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Интернационального сельского округа Тимирязевского района на 2022-2024 годы" от 27 декабря 2021 года № 9/9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Интернационального сельского округа Тимирязевского района на 2022-2024 годы согласно приложениям 1,2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34 717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35 425,4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- 708,4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708,4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708,4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9/9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9/9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Интернационального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