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bbe9" w14:textId="190b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Тимирязевского районного маслихата от 27 декабря 2021 года № 9/11 "Об утверждении бюджета Куртайского сельского округа Тимирязевского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30 июня 2022 года № 13/29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Куртайского сельского округа Тимирязевского района на 2022-2024 годы" от 27 декабря 2021 года № 9/11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Куртайского сельского округа Тимирязевского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23417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1 997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21420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24428,6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приобретение финансовых активов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- 1011,6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1011,6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1011,6 тысяч тенге.";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2021 году согласно приложению 4.";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 № 13/29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9/11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Куртайского сельского округа Тимирязевского района Северо-Казахстанской области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села, поселка, сельского округа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 № 13/29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9/11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Куртайского сельского округа за счет свободных остатков бюджетных средств, сложившихся на начало финансового года, и возврат целевых трансфертов вышестоящих бюджетов, неиспользованных в 2021 году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