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0d498" w14:textId="fa0d4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Тимирязевского районного маслихата от 27 декабря 2021 года № 9/14 "Об утверждении бюджета Москворецкого округа Тимирязевского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30 июня 2022 года № 13/32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Тимирязевский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"Об утверждении бюджета Москворецкого сельского округа Тимирязевского района на 2022-2024 годы" от 27 декабря 2021 года № 9/14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Москворецкого сельского округа Тимирязевского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38 609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1 436тысяч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37 173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39 182,9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тенге,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тысяч тенге;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- 573,9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573,9 тысяч тенге: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573,9 тысяч тенге.";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следующего содержания: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Предусмотреть расходы бюджета сельского округа за счет свободных остатков бюджетных средств, сложившихся на начало финансового года и возврат целевых трансфертов из вышестоящих бюджетов, неиспользованных в 2021 году согласно приложению 4.";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к указанному решению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2022 года № 13/32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 9/14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Москворецкого сельского округа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2022 года № 13/31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 9/14</w:t>
            </w:r>
          </w:p>
        </w:tc>
      </w:tr>
    </w:tbl>
    <w:bookmarkStart w:name="z4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Москворецкого сельского округа за счет свободных остатков бюджетных средств, сложившихся на начало финансового года и возврат целевых трансфертов вышестоящих бюджетов, неиспользованных в 2021 году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