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95cb" w14:textId="71b95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Тимирязевского районного маслихата от 27 декабря 2021 года № 9/15 "Об утверждении бюджета Тимирязевского сельского округа Тимирязевского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30 июня 2022 года № 13/33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от 27 декабря 2021 года № 9/15 "Об утверждении бюджета Тимирязевского сельского округа Тимирязевского района на 2022-2024 годы" следующее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Тимирязевского сельского округа Тимирязевского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– 73100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17567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2222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53311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73628,8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- 528,8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528,8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-528,8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2021 году согласно приложению 4.";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9/15 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2022 года № 13/33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сельского округа на 2022 года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 \материальных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 №13/33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№9/15 от 27 декабря 2021 года</w:t>
            </w:r>
          </w:p>
        </w:tc>
      </w:tr>
    </w:tbl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Тимирязевского сельского округа за счет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2021 году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