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f60c" w14:textId="e53f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27 декабря 2021 года № 9/16 "Об утверждении бюджета Хмельницкого сельского округа Тимирязевского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30 июня 2022 года № 13/34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Хмельницкого сельского округа Тимирязевского района на 2022-2024 годы" от 27 декабря 2021 года № 9/16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Хмельницкого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31 406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28 998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31 956,2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550,2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550,2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9/16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9/16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Хмельницкого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