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72fd0" w14:textId="3172f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Мичуринского сельского округа Тимирязевского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2022 года № 17/13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Мичуринского сельского округа Тимирязевского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32 888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1662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466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30 760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32888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лиц, имущество которых находится на территории Мичуринского сельского округа;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транспортные средства с физических и юридических лиц, зарегистрированных в селах Мичуринского сельского округа.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по доходам, подлежащим обложению самостоятельно физическими лицами, на территории Мичуринского сельского округа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2023 год в сумме 29 760 тысяч тенге.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предусмотрены поступления трансфертов из районного бюджета (города областного бюджета) на 2022 год в сумме 1 000 тысяч тенге.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17/13</w:t>
            </w:r>
          </w:p>
        </w:tc>
      </w:tr>
    </w:tbl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2023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телекоммуникации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17/13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2024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телекоммуникации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17/13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2025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телекоммуникации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