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fa91" w14:textId="1e7f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Москворецкого сельского округа Тимирязевского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2022 года № 17/14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Москворецкого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27 642,9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25 456,9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28 329,9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- 687,0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687,0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25.09.2023 </w:t>
      </w:r>
      <w:r>
        <w:rPr>
          <w:rFonts w:ascii="Times New Roman"/>
          <w:b w:val="false"/>
          <w:i w:val="false"/>
          <w:color w:val="00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Москворецкого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Москворецкого сельского округа.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2023 год в сумме 21 001 тысяч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на 2023 год целевые трансферты из районного бюджета в сумме 2 045тысячи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17/14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2023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25.09.2023 </w:t>
      </w:r>
      <w:r>
        <w:rPr>
          <w:rFonts w:ascii="Times New Roman"/>
          <w:b w:val="false"/>
          <w:i w:val="false"/>
          <w:color w:val="ff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17/14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№17/14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Москворецкого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