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85c7" w14:textId="7a88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Хмельницкого сельского округа Тимирязевского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декабря 2022 года № 17/16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Хмельницкого сельского округа Тимирязевского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34 478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2 893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31 585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34 900,3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- 422,3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422,3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422,3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000000"/>
          <w:sz w:val="28"/>
        </w:rPr>
        <w:t>№ 2/12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Хмельницкого сельского округа;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Хмельницкого сельского округа.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2022 году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000000"/>
          <w:sz w:val="28"/>
        </w:rPr>
        <w:t>№ 2/12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17/16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Хмельницкого сельского округа на 2023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ff0000"/>
          <w:sz w:val="28"/>
        </w:rPr>
        <w:t>№ 2/12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17/16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Хмельницкого сельского округа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17/16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Хмельницкого сельского округа на 2025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Хмельницкого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ff0000"/>
          <w:sz w:val="28"/>
        </w:rPr>
        <w:t>№ 2/12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