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71c3" w14:textId="8ff7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23 декабря 2022 года № 17/18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Тимирязевского районного маслихата Северо-Казахстанской области от 20.09.2023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Тимирязевского района Северо-Казахстанской области: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подъемное пособие в сумме, равной стократному месячному расчетному показателю;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