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613d" w14:textId="5746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24 декабря 2021 года № 2-13 с "Об утверждении бюджета Уалихановского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17 ноября 2022 года № 2-23 c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Уалихановского района Северо-Казахстанской области на 2022-2024 годы" от 24 декабря 2021 года № 2-13 с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Уалихановского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4 387 941,7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— 658 155,7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— 22 554,1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13 692,5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— 3 693 539,4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4 452 784,8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34 286,1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64 323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30 036,9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- 99 129,2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99 129,2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64 323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60 576,4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95 382,6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2022 год в сумме 9 430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Учесть в районном бюджете на 2022 год поступление целевых текущих трансфертов из областного бюджета, в том числе на: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государственных служащих местных исполнительных органов;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санаторно-курортное лечение;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протезно-ортопедические средства;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средний ремонт дорог в селе Кулыкол;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капитальный ремонт клуба в селе Кулыколь;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проведение комплексной вневедомственной экспертизы проектно-сметной документации на строительство водонапорных башен в населенных пунктах для подвода воды в жилые дома в селах Акбулак, Тельжан, Жас Улан, Актуесай, Бидайык, Кобенсай;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замену мембран на кустовом источнике водоснабжения в селах Кулыколь - Каратал;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обучение акимов сельских округов.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Уалихановского района Северо-Казахстанской области "О реализации решения Уалихановского районного маслихата "Об утверждении бюджета Уалихановского района Северо-Казахстанской области на 2022-2024 годы";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2022 года № 2-23 c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2-13 c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2022 год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4387941,7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3693539,4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-99129,2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2022 года № 2-23 c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2-13 с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2022 года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