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6249" w14:textId="9996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24 декабря 2021 года № 2-13 с "Об утверждении бюджета Уалихановского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13 декабря 2022 года № 2-24 c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Уалихановского района Северо-Казахстанской области на 2022-2024 годы" от 24 декабря 2021 года № 2-13с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Уалихановского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4 318 413,1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— 617 399,5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— 22 554,1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13 692,5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— 3 664 767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4 383 256,2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34 286,1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64 323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30 036,9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-99 129,2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99 129,2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64 323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60 576,4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95 382,6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2022 год в сумме 7 044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13декабря 2022 года № 2-24 c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года№ 2-13 c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2022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4318413,1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3664665,5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4383256,2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 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органовпо выплате вознаграждений и иных платежей позаймам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-99129,2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