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1e6c" w14:textId="cbb1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30 декабря 2021 года № 3-14с "Об утверждении бюджета Актуесайского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сентября 2022 года № 3-22 c.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Актуесайского сельского округа Уалихановского района на 2022-2024 годы" от 30 декабря 2021 года № 3-14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Актуесайского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1 836,9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41 621,1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2022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3-22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3-14 с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2022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автомобильных дорог в городах районного значения, селах,поселках,сельских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